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228" w:rsidRPr="00354228" w:rsidRDefault="00354228">
      <w:pPr>
        <w:rPr>
          <w:rFonts w:ascii="Courier New" w:hAnsi="Courier New" w:cs="Courier New"/>
        </w:rPr>
      </w:pPr>
      <w:r w:rsidRPr="00354228">
        <w:rPr>
          <w:rFonts w:ascii="Courier New" w:hAnsi="Courier New" w:cs="Courier New"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-309245</wp:posOffset>
            </wp:positionH>
            <wp:positionV relativeFrom="margin">
              <wp:posOffset>14605</wp:posOffset>
            </wp:positionV>
            <wp:extent cx="247650" cy="247650"/>
            <wp:effectExtent l="19050" t="0" r="0" b="0"/>
            <wp:wrapSquare wrapText="bothSides"/>
            <wp:docPr id="2" name="Obraz 0" descr="Favicon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vicon1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horzAnchor="margin" w:tblpY="-575"/>
        <w:tblW w:w="9735" w:type="dxa"/>
        <w:tblBorders>
          <w:left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35"/>
      </w:tblGrid>
      <w:tr w:rsidR="00354228" w:rsidRPr="00853B93" w:rsidTr="00853B93">
        <w:trPr>
          <w:trHeight w:val="461"/>
        </w:trPr>
        <w:tc>
          <w:tcPr>
            <w:tcW w:w="9735" w:type="dxa"/>
            <w:vAlign w:val="center"/>
          </w:tcPr>
          <w:p w:rsidR="00354228" w:rsidRPr="00853B93" w:rsidRDefault="00853B93" w:rsidP="00354228">
            <w:pPr>
              <w:pStyle w:val="Bezodstpw"/>
              <w:rPr>
                <w:rStyle w:val="Odwoanieintensywne"/>
                <w:rFonts w:ascii="Arial" w:hAnsi="Arial" w:cs="Arial"/>
                <w:color w:val="262626" w:themeColor="text1" w:themeTint="D9"/>
                <w:sz w:val="32"/>
              </w:rPr>
            </w:pPr>
            <w:r w:rsidRPr="00853B93">
              <w:rPr>
                <w:rStyle w:val="Odwoanieintensywne"/>
                <w:rFonts w:ascii="Arial" w:hAnsi="Arial" w:cs="Arial"/>
                <w:color w:val="262626" w:themeColor="text1" w:themeTint="D9"/>
                <w:sz w:val="32"/>
                <w:u w:val="none"/>
              </w:rPr>
              <w:t xml:space="preserve">    </w:t>
            </w:r>
            <w:r w:rsidR="00395CA4" w:rsidRPr="00395CA4">
              <w:rPr>
                <w:rStyle w:val="Odwoanieintensywne"/>
                <w:rFonts w:ascii="Arial" w:hAnsi="Arial" w:cs="Arial"/>
                <w:color w:val="262626" w:themeColor="text1" w:themeTint="D9"/>
                <w:sz w:val="32"/>
              </w:rPr>
              <w:t xml:space="preserve">WSTĘPNY </w:t>
            </w:r>
            <w:r w:rsidR="00354228" w:rsidRPr="00853B93">
              <w:rPr>
                <w:rStyle w:val="Odwoanieintensywne"/>
                <w:rFonts w:ascii="Arial" w:hAnsi="Arial" w:cs="Arial"/>
                <w:color w:val="262626" w:themeColor="text1" w:themeTint="D9"/>
                <w:sz w:val="32"/>
              </w:rPr>
              <w:t>BRIEF – program lojalnościowy/motywacyjny</w:t>
            </w:r>
          </w:p>
          <w:p w:rsidR="00003DBA" w:rsidRPr="00853B93" w:rsidRDefault="00003DBA" w:rsidP="00354228">
            <w:pPr>
              <w:pStyle w:val="Bezodstpw"/>
              <w:ind w:left="277"/>
              <w:jc w:val="center"/>
              <w:rPr>
                <w:rStyle w:val="Odwoanieintensywne"/>
                <w:rFonts w:ascii="Courier New" w:hAnsi="Courier New" w:cs="Courier New"/>
                <w:i/>
                <w:color w:val="C00000"/>
                <w:sz w:val="32"/>
              </w:rPr>
            </w:pPr>
          </w:p>
        </w:tc>
      </w:tr>
      <w:tr w:rsidR="00853B93" w:rsidRPr="00853B93" w:rsidTr="00853B93">
        <w:trPr>
          <w:trHeight w:val="461"/>
        </w:trPr>
        <w:tc>
          <w:tcPr>
            <w:tcW w:w="9735" w:type="dxa"/>
            <w:vAlign w:val="center"/>
          </w:tcPr>
          <w:p w:rsidR="00853B93" w:rsidRPr="00853B93" w:rsidRDefault="00853B93" w:rsidP="00354228">
            <w:pPr>
              <w:pStyle w:val="Bezodstpw"/>
              <w:rPr>
                <w:rStyle w:val="Odwoanieintensywne"/>
                <w:rFonts w:ascii="Arial" w:hAnsi="Arial" w:cs="Arial"/>
                <w:color w:val="262626" w:themeColor="text1" w:themeTint="D9"/>
                <w:sz w:val="32"/>
              </w:rPr>
            </w:pPr>
          </w:p>
        </w:tc>
      </w:tr>
    </w:tbl>
    <w:p w:rsidR="00076D31" w:rsidRPr="00FF4084" w:rsidRDefault="00354228" w:rsidP="00076D31">
      <w:pPr>
        <w:pStyle w:val="Bezodstpw"/>
        <w:rPr>
          <w:rFonts w:ascii="Arial" w:hAnsi="Arial" w:cs="Arial"/>
          <w:b/>
          <w:color w:val="FFFFFF" w:themeColor="background1"/>
          <w:sz w:val="20"/>
        </w:rPr>
      </w:pPr>
      <w:r w:rsidRPr="00FF4084">
        <w:rPr>
          <w:rFonts w:ascii="Arial" w:hAnsi="Arial" w:cs="Arial"/>
          <w:b/>
          <w:color w:val="FFFFFF" w:themeColor="background1"/>
          <w:sz w:val="20"/>
          <w:highlight w:val="darkRed"/>
        </w:rPr>
        <w:t>Klient</w:t>
      </w:r>
      <w:r w:rsidR="00003DBA" w:rsidRPr="00FF4084">
        <w:rPr>
          <w:rFonts w:ascii="Arial" w:hAnsi="Arial" w:cs="Arial"/>
          <w:b/>
          <w:color w:val="FFFFFF" w:themeColor="background1"/>
          <w:sz w:val="20"/>
        </w:rPr>
        <w:t xml:space="preserve">   </w:t>
      </w:r>
    </w:p>
    <w:p w:rsidR="00076D31" w:rsidRPr="00071FE1" w:rsidRDefault="00076D31" w:rsidP="00071FE1">
      <w:pPr>
        <w:pStyle w:val="Bezodstpw"/>
        <w:pBdr>
          <w:top w:val="dotted" w:sz="4" w:space="1" w:color="808080"/>
          <w:left w:val="dotted" w:sz="4" w:space="5" w:color="808080"/>
          <w:bottom w:val="dotted" w:sz="4" w:space="1" w:color="808080"/>
          <w:right w:val="dotted" w:sz="4" w:space="4" w:color="808080"/>
        </w:pBdr>
        <w:rPr>
          <w:rFonts w:ascii="Arial" w:hAnsi="Arial" w:cs="Arial"/>
          <w:sz w:val="20"/>
        </w:rPr>
      </w:pPr>
    </w:p>
    <w:p w:rsidR="0081080D" w:rsidRPr="00071FE1" w:rsidRDefault="0081080D" w:rsidP="00071FE1">
      <w:pPr>
        <w:pStyle w:val="Bezodstpw"/>
        <w:pBdr>
          <w:top w:val="dotted" w:sz="4" w:space="1" w:color="808080"/>
          <w:left w:val="dotted" w:sz="4" w:space="5" w:color="808080"/>
          <w:bottom w:val="dotted" w:sz="4" w:space="1" w:color="808080"/>
          <w:right w:val="dotted" w:sz="4" w:space="4" w:color="808080"/>
        </w:pBdr>
        <w:rPr>
          <w:rFonts w:ascii="Arial" w:hAnsi="Arial" w:cs="Arial"/>
          <w:sz w:val="20"/>
        </w:rPr>
      </w:pPr>
    </w:p>
    <w:p w:rsidR="00076D31" w:rsidRPr="00071FE1" w:rsidRDefault="00076D31" w:rsidP="00076D31">
      <w:pPr>
        <w:pStyle w:val="Bezodstpw"/>
        <w:rPr>
          <w:rFonts w:ascii="Arial" w:hAnsi="Arial" w:cs="Arial"/>
          <w:sz w:val="20"/>
        </w:rPr>
      </w:pPr>
    </w:p>
    <w:p w:rsidR="00354228" w:rsidRPr="00071FE1" w:rsidRDefault="00354228" w:rsidP="00076D31">
      <w:pPr>
        <w:pStyle w:val="Bezodstpw"/>
        <w:rPr>
          <w:rFonts w:ascii="Arial" w:hAnsi="Arial" w:cs="Arial"/>
          <w:color w:val="C00000"/>
          <w:sz w:val="20"/>
        </w:rPr>
      </w:pPr>
    </w:p>
    <w:p w:rsidR="00354228" w:rsidRPr="00FF4084" w:rsidRDefault="00354228" w:rsidP="00076D31">
      <w:pPr>
        <w:pStyle w:val="Bezodstpw"/>
        <w:rPr>
          <w:rFonts w:ascii="Arial" w:hAnsi="Arial" w:cs="Arial"/>
          <w:b/>
          <w:color w:val="FFFFFF" w:themeColor="background1"/>
          <w:sz w:val="20"/>
        </w:rPr>
      </w:pPr>
      <w:r w:rsidRPr="00FF4084">
        <w:rPr>
          <w:rFonts w:ascii="Arial" w:hAnsi="Arial" w:cs="Arial"/>
          <w:b/>
          <w:color w:val="FFFFFF" w:themeColor="background1"/>
          <w:sz w:val="20"/>
          <w:highlight w:val="darkRed"/>
        </w:rPr>
        <w:t>Produkt/marka</w:t>
      </w:r>
    </w:p>
    <w:p w:rsidR="00076D31" w:rsidRPr="00071FE1" w:rsidRDefault="00076D31" w:rsidP="00076D31">
      <w:pPr>
        <w:pStyle w:val="Bezodstpw"/>
        <w:pBdr>
          <w:top w:val="dotted" w:sz="4" w:space="1" w:color="808080"/>
          <w:left w:val="dotted" w:sz="4" w:space="4" w:color="808080"/>
          <w:bottom w:val="dotted" w:sz="4" w:space="1" w:color="808080"/>
          <w:right w:val="dotted" w:sz="4" w:space="4" w:color="808080"/>
        </w:pBdr>
        <w:rPr>
          <w:rFonts w:ascii="Arial" w:hAnsi="Arial" w:cs="Arial"/>
          <w:sz w:val="20"/>
        </w:rPr>
      </w:pPr>
    </w:p>
    <w:p w:rsidR="0081080D" w:rsidRPr="00071FE1" w:rsidRDefault="0081080D" w:rsidP="00076D31">
      <w:pPr>
        <w:pStyle w:val="Bezodstpw"/>
        <w:pBdr>
          <w:top w:val="dotted" w:sz="4" w:space="1" w:color="808080"/>
          <w:left w:val="dotted" w:sz="4" w:space="4" w:color="808080"/>
          <w:bottom w:val="dotted" w:sz="4" w:space="1" w:color="808080"/>
          <w:right w:val="dotted" w:sz="4" w:space="4" w:color="808080"/>
        </w:pBdr>
        <w:rPr>
          <w:rFonts w:ascii="Arial" w:hAnsi="Arial" w:cs="Arial"/>
          <w:sz w:val="20"/>
        </w:rPr>
      </w:pPr>
    </w:p>
    <w:p w:rsidR="00853B93" w:rsidRPr="00071FE1" w:rsidRDefault="00853B93" w:rsidP="00076D31">
      <w:pPr>
        <w:pStyle w:val="Bezodstpw"/>
        <w:pBdr>
          <w:top w:val="dotted" w:sz="4" w:space="1" w:color="808080"/>
          <w:left w:val="dotted" w:sz="4" w:space="4" w:color="808080"/>
          <w:bottom w:val="dotted" w:sz="4" w:space="1" w:color="808080"/>
          <w:right w:val="dotted" w:sz="4" w:space="4" w:color="808080"/>
        </w:pBdr>
        <w:rPr>
          <w:rFonts w:ascii="Arial" w:hAnsi="Arial" w:cs="Arial"/>
          <w:sz w:val="20"/>
        </w:rPr>
      </w:pPr>
    </w:p>
    <w:p w:rsidR="00853B93" w:rsidRPr="00071FE1" w:rsidRDefault="00853B93" w:rsidP="00076D31">
      <w:pPr>
        <w:pStyle w:val="Bezodstpw"/>
        <w:pBdr>
          <w:top w:val="dotted" w:sz="4" w:space="1" w:color="808080"/>
          <w:left w:val="dotted" w:sz="4" w:space="4" w:color="808080"/>
          <w:bottom w:val="dotted" w:sz="4" w:space="1" w:color="808080"/>
          <w:right w:val="dotted" w:sz="4" w:space="4" w:color="808080"/>
        </w:pBdr>
        <w:rPr>
          <w:rFonts w:ascii="Arial" w:hAnsi="Arial" w:cs="Arial"/>
          <w:sz w:val="20"/>
        </w:rPr>
      </w:pPr>
    </w:p>
    <w:p w:rsidR="00076D31" w:rsidRPr="00071FE1" w:rsidRDefault="00076D31" w:rsidP="00076D31">
      <w:pPr>
        <w:pStyle w:val="Bezodstpw"/>
        <w:rPr>
          <w:rFonts w:ascii="Arial" w:hAnsi="Arial" w:cs="Arial"/>
          <w:sz w:val="20"/>
        </w:rPr>
      </w:pPr>
    </w:p>
    <w:p w:rsidR="00853B93" w:rsidRPr="00071FE1" w:rsidRDefault="00853B93" w:rsidP="00003DBA">
      <w:pPr>
        <w:pStyle w:val="Bezodstpw"/>
        <w:rPr>
          <w:rFonts w:ascii="Arial" w:hAnsi="Arial" w:cs="Arial"/>
          <w:color w:val="FFFFFF" w:themeColor="background1"/>
          <w:sz w:val="20"/>
          <w:highlight w:val="darkRed"/>
        </w:rPr>
      </w:pPr>
    </w:p>
    <w:p w:rsidR="00003DBA" w:rsidRPr="00FF4084" w:rsidRDefault="00003DBA" w:rsidP="00003DBA">
      <w:pPr>
        <w:pStyle w:val="Bezodstpw"/>
        <w:rPr>
          <w:rFonts w:ascii="Arial" w:hAnsi="Arial" w:cs="Arial"/>
          <w:b/>
          <w:color w:val="FFFFFF" w:themeColor="background1"/>
          <w:sz w:val="20"/>
        </w:rPr>
      </w:pPr>
      <w:r w:rsidRPr="00FF4084">
        <w:rPr>
          <w:rFonts w:ascii="Arial" w:hAnsi="Arial" w:cs="Arial"/>
          <w:b/>
          <w:color w:val="FFFFFF" w:themeColor="background1"/>
          <w:sz w:val="20"/>
          <w:highlight w:val="darkRed"/>
        </w:rPr>
        <w:t>Kontakt do osoby ze strony Klienta</w:t>
      </w:r>
    </w:p>
    <w:p w:rsidR="00003DBA" w:rsidRPr="00071FE1" w:rsidRDefault="00003DBA" w:rsidP="00003DBA">
      <w:pPr>
        <w:pStyle w:val="Bezodstpw"/>
        <w:pBdr>
          <w:top w:val="dotted" w:sz="4" w:space="1" w:color="808080"/>
          <w:left w:val="dotted" w:sz="4" w:space="4" w:color="808080"/>
          <w:bottom w:val="dotted" w:sz="4" w:space="1" w:color="808080"/>
          <w:right w:val="dotted" w:sz="4" w:space="4" w:color="808080"/>
        </w:pBdr>
        <w:rPr>
          <w:rFonts w:ascii="Arial" w:hAnsi="Arial" w:cs="Arial"/>
          <w:sz w:val="20"/>
        </w:rPr>
      </w:pPr>
    </w:p>
    <w:p w:rsidR="0081080D" w:rsidRPr="00071FE1" w:rsidRDefault="0081080D" w:rsidP="00003DBA">
      <w:pPr>
        <w:pStyle w:val="Bezodstpw"/>
        <w:pBdr>
          <w:top w:val="dotted" w:sz="4" w:space="1" w:color="808080"/>
          <w:left w:val="dotted" w:sz="4" w:space="4" w:color="808080"/>
          <w:bottom w:val="dotted" w:sz="4" w:space="1" w:color="808080"/>
          <w:right w:val="dotted" w:sz="4" w:space="4" w:color="808080"/>
        </w:pBdr>
        <w:rPr>
          <w:rFonts w:ascii="Arial" w:hAnsi="Arial" w:cs="Arial"/>
          <w:sz w:val="20"/>
        </w:rPr>
      </w:pPr>
    </w:p>
    <w:p w:rsidR="0081080D" w:rsidRPr="00071FE1" w:rsidRDefault="0081080D" w:rsidP="00003DBA">
      <w:pPr>
        <w:pStyle w:val="Bezodstpw"/>
        <w:pBdr>
          <w:top w:val="dotted" w:sz="4" w:space="1" w:color="808080"/>
          <w:left w:val="dotted" w:sz="4" w:space="4" w:color="808080"/>
          <w:bottom w:val="dotted" w:sz="4" w:space="1" w:color="808080"/>
          <w:right w:val="dotted" w:sz="4" w:space="4" w:color="808080"/>
        </w:pBdr>
        <w:rPr>
          <w:rFonts w:ascii="Arial" w:hAnsi="Arial" w:cs="Arial"/>
          <w:sz w:val="20"/>
        </w:rPr>
      </w:pPr>
    </w:p>
    <w:p w:rsidR="00853B93" w:rsidRPr="00071FE1" w:rsidRDefault="00853B93" w:rsidP="00003DBA">
      <w:pPr>
        <w:pStyle w:val="Bezodstpw"/>
        <w:pBdr>
          <w:top w:val="dotted" w:sz="4" w:space="1" w:color="808080"/>
          <w:left w:val="dotted" w:sz="4" w:space="4" w:color="808080"/>
          <w:bottom w:val="dotted" w:sz="4" w:space="1" w:color="808080"/>
          <w:right w:val="dotted" w:sz="4" w:space="4" w:color="808080"/>
        </w:pBdr>
        <w:rPr>
          <w:rFonts w:ascii="Arial" w:hAnsi="Arial" w:cs="Arial"/>
          <w:sz w:val="20"/>
        </w:rPr>
      </w:pPr>
    </w:p>
    <w:p w:rsidR="00003DBA" w:rsidRPr="00071FE1" w:rsidRDefault="00003DBA" w:rsidP="00003DBA">
      <w:pPr>
        <w:pStyle w:val="Bezodstpw"/>
        <w:rPr>
          <w:rFonts w:ascii="Arial" w:hAnsi="Arial" w:cs="Arial"/>
          <w:sz w:val="20"/>
        </w:rPr>
      </w:pPr>
    </w:p>
    <w:p w:rsidR="00003DBA" w:rsidRPr="00071FE1" w:rsidRDefault="00003DBA" w:rsidP="00076D31">
      <w:pPr>
        <w:pStyle w:val="Bezodstpw"/>
        <w:rPr>
          <w:rFonts w:ascii="Arial" w:hAnsi="Arial" w:cs="Arial"/>
          <w:color w:val="C00000"/>
          <w:sz w:val="20"/>
        </w:rPr>
      </w:pPr>
    </w:p>
    <w:p w:rsidR="00853B93" w:rsidRPr="00FF4084" w:rsidRDefault="00853B93" w:rsidP="00076D31">
      <w:pPr>
        <w:pStyle w:val="Bezodstpw"/>
        <w:rPr>
          <w:rFonts w:ascii="Arial" w:hAnsi="Arial" w:cs="Arial"/>
          <w:b/>
          <w:color w:val="C00000"/>
          <w:sz w:val="20"/>
        </w:rPr>
      </w:pPr>
      <w:r w:rsidRPr="00FF4084">
        <w:rPr>
          <w:rFonts w:ascii="Arial" w:hAnsi="Arial" w:cs="Arial"/>
          <w:b/>
          <w:color w:val="FFFFFF" w:themeColor="background1"/>
          <w:sz w:val="20"/>
          <w:highlight w:val="darkRed"/>
        </w:rPr>
        <w:t>Konkurencja</w:t>
      </w:r>
    </w:p>
    <w:tbl>
      <w:tblPr>
        <w:tblStyle w:val="Tabela-Siatk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212"/>
      </w:tblGrid>
      <w:tr w:rsidR="00853B93" w:rsidRPr="00071FE1" w:rsidTr="00853B93">
        <w:tc>
          <w:tcPr>
            <w:tcW w:w="9212" w:type="dxa"/>
          </w:tcPr>
          <w:p w:rsidR="00853B93" w:rsidRPr="00071FE1" w:rsidRDefault="00853B93" w:rsidP="00076D31">
            <w:pPr>
              <w:pStyle w:val="Bezodstpw"/>
              <w:rPr>
                <w:rFonts w:ascii="Arial" w:hAnsi="Arial" w:cs="Arial"/>
                <w:color w:val="FFFFFF" w:themeColor="background1"/>
                <w:sz w:val="20"/>
                <w:highlight w:val="darkRed"/>
              </w:rPr>
            </w:pPr>
          </w:p>
          <w:p w:rsidR="00853B93" w:rsidRPr="00071FE1" w:rsidRDefault="00853B93" w:rsidP="00076D31">
            <w:pPr>
              <w:pStyle w:val="Bezodstpw"/>
              <w:rPr>
                <w:rFonts w:ascii="Arial" w:hAnsi="Arial" w:cs="Arial"/>
                <w:color w:val="FFFFFF" w:themeColor="background1"/>
                <w:sz w:val="20"/>
                <w:highlight w:val="darkRed"/>
              </w:rPr>
            </w:pPr>
          </w:p>
          <w:p w:rsidR="00853B93" w:rsidRPr="00071FE1" w:rsidRDefault="00853B93" w:rsidP="00076D31">
            <w:pPr>
              <w:pStyle w:val="Bezodstpw"/>
              <w:rPr>
                <w:rFonts w:ascii="Arial" w:hAnsi="Arial" w:cs="Arial"/>
                <w:color w:val="FFFFFF" w:themeColor="background1"/>
                <w:sz w:val="20"/>
                <w:highlight w:val="darkRed"/>
              </w:rPr>
            </w:pPr>
          </w:p>
          <w:p w:rsidR="00853B93" w:rsidRPr="00071FE1" w:rsidRDefault="00853B93" w:rsidP="00076D31">
            <w:pPr>
              <w:pStyle w:val="Bezodstpw"/>
              <w:rPr>
                <w:rFonts w:ascii="Arial" w:hAnsi="Arial" w:cs="Arial"/>
                <w:color w:val="FFFFFF" w:themeColor="background1"/>
                <w:sz w:val="20"/>
                <w:highlight w:val="darkRed"/>
              </w:rPr>
            </w:pPr>
          </w:p>
          <w:p w:rsidR="00853B93" w:rsidRPr="00071FE1" w:rsidRDefault="00853B93" w:rsidP="00076D31">
            <w:pPr>
              <w:pStyle w:val="Bezodstpw"/>
              <w:rPr>
                <w:rFonts w:ascii="Arial" w:hAnsi="Arial" w:cs="Arial"/>
                <w:color w:val="FFFFFF" w:themeColor="background1"/>
                <w:sz w:val="20"/>
                <w:highlight w:val="darkRed"/>
              </w:rPr>
            </w:pPr>
          </w:p>
        </w:tc>
      </w:tr>
    </w:tbl>
    <w:p w:rsidR="00853B93" w:rsidRPr="00071FE1" w:rsidRDefault="00853B93" w:rsidP="00076D31">
      <w:pPr>
        <w:pStyle w:val="Bezodstpw"/>
        <w:rPr>
          <w:rFonts w:ascii="Arial" w:hAnsi="Arial" w:cs="Arial"/>
          <w:color w:val="FFFFFF" w:themeColor="background1"/>
          <w:sz w:val="20"/>
          <w:highlight w:val="darkRed"/>
        </w:rPr>
      </w:pPr>
    </w:p>
    <w:p w:rsidR="00853B93" w:rsidRPr="00071FE1" w:rsidRDefault="00853B93" w:rsidP="00076D31">
      <w:pPr>
        <w:pStyle w:val="Bezodstpw"/>
        <w:rPr>
          <w:rFonts w:ascii="Arial" w:hAnsi="Arial" w:cs="Arial"/>
          <w:color w:val="FFFFFF" w:themeColor="background1"/>
          <w:sz w:val="20"/>
          <w:highlight w:val="darkRed"/>
        </w:rPr>
      </w:pPr>
    </w:p>
    <w:p w:rsidR="00354228" w:rsidRPr="00FF4084" w:rsidRDefault="00354228" w:rsidP="00076D31">
      <w:pPr>
        <w:pStyle w:val="Bezodstpw"/>
        <w:rPr>
          <w:rFonts w:ascii="Arial" w:hAnsi="Arial" w:cs="Arial"/>
          <w:b/>
          <w:color w:val="FFFFFF" w:themeColor="background1"/>
          <w:sz w:val="20"/>
        </w:rPr>
      </w:pPr>
      <w:r w:rsidRPr="00FF4084">
        <w:rPr>
          <w:rFonts w:ascii="Arial" w:hAnsi="Arial" w:cs="Arial"/>
          <w:b/>
          <w:color w:val="FFFFFF" w:themeColor="background1"/>
          <w:sz w:val="20"/>
          <w:highlight w:val="darkRed"/>
        </w:rPr>
        <w:t>Grupa docelowa</w:t>
      </w:r>
      <w:r w:rsidR="0081080D" w:rsidRPr="00FF4084">
        <w:rPr>
          <w:rFonts w:ascii="Arial" w:hAnsi="Arial" w:cs="Arial"/>
          <w:b/>
          <w:color w:val="FFFFFF" w:themeColor="background1"/>
          <w:sz w:val="20"/>
          <w:highlight w:val="darkRed"/>
        </w:rPr>
        <w:t xml:space="preserve"> (B2B/B2C)</w:t>
      </w:r>
    </w:p>
    <w:p w:rsidR="00076D31" w:rsidRPr="00071FE1" w:rsidRDefault="00076D31" w:rsidP="00076D31">
      <w:pPr>
        <w:pStyle w:val="Bezodstpw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Arial" w:hAnsi="Arial" w:cs="Arial"/>
          <w:i/>
          <w:sz w:val="18"/>
        </w:rPr>
      </w:pPr>
      <w:r w:rsidRPr="00071FE1">
        <w:rPr>
          <w:rFonts w:ascii="Arial" w:hAnsi="Arial" w:cs="Arial"/>
          <w:i/>
          <w:sz w:val="18"/>
        </w:rPr>
        <w:t>Kto jest adresatem/uczestnikiem programu. Profil demograficzny. Wpływ na decyzje o wyborze marki w procesie zakupu. Liczba uczestników programu</w:t>
      </w:r>
      <w:r w:rsidR="00853B93" w:rsidRPr="00071FE1">
        <w:rPr>
          <w:rFonts w:ascii="Arial" w:hAnsi="Arial" w:cs="Arial"/>
          <w:i/>
          <w:sz w:val="18"/>
        </w:rPr>
        <w:t xml:space="preserve"> lub wyznaczenie poziomu liczby uczestników do osiągnięcia</w:t>
      </w:r>
      <w:r w:rsidRPr="00071FE1">
        <w:rPr>
          <w:rFonts w:ascii="Arial" w:hAnsi="Arial" w:cs="Arial"/>
          <w:i/>
          <w:sz w:val="18"/>
        </w:rPr>
        <w:t>.</w:t>
      </w:r>
    </w:p>
    <w:p w:rsidR="00076D31" w:rsidRPr="00071FE1" w:rsidRDefault="00076D31" w:rsidP="00076D31">
      <w:pPr>
        <w:pStyle w:val="Bezodstpw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Arial" w:hAnsi="Arial" w:cs="Arial"/>
          <w:sz w:val="20"/>
        </w:rPr>
      </w:pPr>
    </w:p>
    <w:p w:rsidR="00076D31" w:rsidRPr="00071FE1" w:rsidRDefault="00076D31" w:rsidP="00076D31">
      <w:pPr>
        <w:pStyle w:val="Bezodstpw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Arial" w:hAnsi="Arial" w:cs="Arial"/>
          <w:sz w:val="20"/>
        </w:rPr>
      </w:pPr>
    </w:p>
    <w:p w:rsidR="00853B93" w:rsidRPr="00071FE1" w:rsidRDefault="00853B93" w:rsidP="00076D31">
      <w:pPr>
        <w:pStyle w:val="Bezodstpw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Arial" w:hAnsi="Arial" w:cs="Arial"/>
          <w:sz w:val="20"/>
        </w:rPr>
      </w:pPr>
    </w:p>
    <w:p w:rsidR="00076D31" w:rsidRPr="00071FE1" w:rsidRDefault="00076D31" w:rsidP="00076D31">
      <w:pPr>
        <w:pStyle w:val="Bezodstpw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Arial" w:hAnsi="Arial" w:cs="Arial"/>
          <w:sz w:val="20"/>
        </w:rPr>
      </w:pPr>
    </w:p>
    <w:p w:rsidR="00076D31" w:rsidRPr="00071FE1" w:rsidRDefault="00076D31" w:rsidP="00076D31">
      <w:pPr>
        <w:pStyle w:val="Bezodstpw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Arial" w:hAnsi="Arial" w:cs="Arial"/>
          <w:sz w:val="20"/>
        </w:rPr>
      </w:pPr>
    </w:p>
    <w:p w:rsidR="00076D31" w:rsidRPr="00071FE1" w:rsidRDefault="00076D31" w:rsidP="00076D31">
      <w:pPr>
        <w:pStyle w:val="Bezodstpw"/>
        <w:rPr>
          <w:rFonts w:ascii="Arial" w:hAnsi="Arial" w:cs="Arial"/>
          <w:color w:val="C00000"/>
          <w:sz w:val="20"/>
        </w:rPr>
      </w:pPr>
    </w:p>
    <w:p w:rsidR="00354228" w:rsidRPr="00FF4084" w:rsidRDefault="00354228" w:rsidP="00076D31">
      <w:pPr>
        <w:pStyle w:val="Bezodstpw"/>
        <w:rPr>
          <w:rFonts w:ascii="Arial" w:hAnsi="Arial" w:cs="Arial"/>
          <w:b/>
          <w:color w:val="FFFFFF" w:themeColor="background1"/>
          <w:sz w:val="20"/>
        </w:rPr>
      </w:pPr>
      <w:r w:rsidRPr="00FF4084">
        <w:rPr>
          <w:rFonts w:ascii="Arial" w:hAnsi="Arial" w:cs="Arial"/>
          <w:b/>
          <w:color w:val="FFFFFF" w:themeColor="background1"/>
          <w:sz w:val="20"/>
          <w:highlight w:val="darkRed"/>
        </w:rPr>
        <w:t>Dotychczasowe działania</w:t>
      </w:r>
      <w:r w:rsidR="00853B93" w:rsidRPr="00FF4084">
        <w:rPr>
          <w:rFonts w:ascii="Arial" w:hAnsi="Arial" w:cs="Arial"/>
          <w:b/>
          <w:color w:val="FFFFFF" w:themeColor="background1"/>
          <w:sz w:val="20"/>
          <w:highlight w:val="darkRed"/>
        </w:rPr>
        <w:t xml:space="preserve"> lojalnościowe</w:t>
      </w:r>
      <w:r w:rsidRPr="00FF4084">
        <w:rPr>
          <w:rFonts w:ascii="Arial" w:hAnsi="Arial" w:cs="Arial"/>
          <w:b/>
          <w:color w:val="FFFFFF" w:themeColor="background1"/>
          <w:sz w:val="20"/>
          <w:highlight w:val="darkRed"/>
        </w:rPr>
        <w:t xml:space="preserve"> i ich efektywność</w:t>
      </w:r>
    </w:p>
    <w:p w:rsidR="00076D31" w:rsidRPr="00071FE1" w:rsidRDefault="00076D31" w:rsidP="00076D31">
      <w:pPr>
        <w:pStyle w:val="Bezodstpw"/>
        <w:pBdr>
          <w:top w:val="dotted" w:sz="4" w:space="1" w:color="808080"/>
          <w:left w:val="dotted" w:sz="4" w:space="4" w:color="808080"/>
          <w:bottom w:val="dotted" w:sz="4" w:space="1" w:color="808080"/>
          <w:right w:val="dotted" w:sz="4" w:space="4" w:color="808080"/>
        </w:pBdr>
        <w:rPr>
          <w:rFonts w:ascii="Arial" w:hAnsi="Arial" w:cs="Arial"/>
          <w:i/>
          <w:sz w:val="18"/>
        </w:rPr>
      </w:pPr>
    </w:p>
    <w:p w:rsidR="00853B93" w:rsidRPr="00071FE1" w:rsidRDefault="00853B93" w:rsidP="00076D31">
      <w:pPr>
        <w:pStyle w:val="Bezodstpw"/>
        <w:pBdr>
          <w:top w:val="dotted" w:sz="4" w:space="1" w:color="808080"/>
          <w:left w:val="dotted" w:sz="4" w:space="4" w:color="808080"/>
          <w:bottom w:val="dotted" w:sz="4" w:space="1" w:color="808080"/>
          <w:right w:val="dotted" w:sz="4" w:space="4" w:color="808080"/>
        </w:pBdr>
        <w:rPr>
          <w:rFonts w:ascii="Arial" w:hAnsi="Arial" w:cs="Arial"/>
          <w:i/>
          <w:sz w:val="18"/>
        </w:rPr>
      </w:pPr>
    </w:p>
    <w:p w:rsidR="00853B93" w:rsidRPr="00071FE1" w:rsidRDefault="00853B93" w:rsidP="00076D31">
      <w:pPr>
        <w:pStyle w:val="Bezodstpw"/>
        <w:pBdr>
          <w:top w:val="dotted" w:sz="4" w:space="1" w:color="808080"/>
          <w:left w:val="dotted" w:sz="4" w:space="4" w:color="808080"/>
          <w:bottom w:val="dotted" w:sz="4" w:space="1" w:color="808080"/>
          <w:right w:val="dotted" w:sz="4" w:space="4" w:color="808080"/>
        </w:pBdr>
        <w:rPr>
          <w:rFonts w:ascii="Arial" w:hAnsi="Arial" w:cs="Arial"/>
          <w:sz w:val="20"/>
        </w:rPr>
      </w:pPr>
    </w:p>
    <w:p w:rsidR="00076D31" w:rsidRPr="00071FE1" w:rsidRDefault="00076D31" w:rsidP="00076D31">
      <w:pPr>
        <w:pStyle w:val="Bezodstpw"/>
        <w:pBdr>
          <w:top w:val="dotted" w:sz="4" w:space="1" w:color="808080"/>
          <w:left w:val="dotted" w:sz="4" w:space="4" w:color="808080"/>
          <w:bottom w:val="dotted" w:sz="4" w:space="1" w:color="808080"/>
          <w:right w:val="dotted" w:sz="4" w:space="4" w:color="808080"/>
        </w:pBdr>
        <w:rPr>
          <w:rFonts w:ascii="Arial" w:hAnsi="Arial" w:cs="Arial"/>
          <w:sz w:val="20"/>
        </w:rPr>
      </w:pPr>
    </w:p>
    <w:p w:rsidR="00076D31" w:rsidRPr="00071FE1" w:rsidRDefault="00076D31" w:rsidP="00076D31">
      <w:pPr>
        <w:pStyle w:val="Bezodstpw"/>
        <w:pBdr>
          <w:top w:val="dotted" w:sz="4" w:space="1" w:color="808080"/>
          <w:left w:val="dotted" w:sz="4" w:space="4" w:color="808080"/>
          <w:bottom w:val="dotted" w:sz="4" w:space="1" w:color="808080"/>
          <w:right w:val="dotted" w:sz="4" w:space="4" w:color="808080"/>
        </w:pBdr>
        <w:rPr>
          <w:rFonts w:ascii="Arial" w:hAnsi="Arial" w:cs="Arial"/>
          <w:sz w:val="20"/>
        </w:rPr>
      </w:pPr>
    </w:p>
    <w:p w:rsidR="00076D31" w:rsidRPr="00071FE1" w:rsidRDefault="00076D31" w:rsidP="00076D31">
      <w:pPr>
        <w:pStyle w:val="Bezodstpw"/>
        <w:rPr>
          <w:rFonts w:ascii="Arial" w:hAnsi="Arial" w:cs="Arial"/>
          <w:sz w:val="20"/>
        </w:rPr>
      </w:pPr>
    </w:p>
    <w:p w:rsidR="00FF4084" w:rsidRPr="00FF4084" w:rsidRDefault="00FF4084" w:rsidP="00FF4084">
      <w:pPr>
        <w:pStyle w:val="Bezodstpw"/>
        <w:rPr>
          <w:rFonts w:ascii="Arial" w:hAnsi="Arial" w:cs="Arial"/>
          <w:b/>
          <w:color w:val="FFFFFF" w:themeColor="background1"/>
          <w:sz w:val="20"/>
        </w:rPr>
      </w:pPr>
      <w:r w:rsidRPr="00FF4084">
        <w:rPr>
          <w:rFonts w:ascii="Arial" w:hAnsi="Arial" w:cs="Arial"/>
          <w:b/>
          <w:color w:val="FFFFFF" w:themeColor="background1"/>
          <w:sz w:val="20"/>
          <w:highlight w:val="darkRed"/>
        </w:rPr>
        <w:t xml:space="preserve">Cele strategiczne programu – </w:t>
      </w:r>
      <w:proofErr w:type="spellStart"/>
      <w:r w:rsidRPr="00FF4084">
        <w:rPr>
          <w:rFonts w:ascii="Arial" w:hAnsi="Arial" w:cs="Arial"/>
          <w:b/>
          <w:color w:val="FFFFFF" w:themeColor="background1"/>
          <w:sz w:val="20"/>
          <w:highlight w:val="darkRed"/>
        </w:rPr>
        <w:t>krótkowterminowe</w:t>
      </w:r>
      <w:proofErr w:type="spellEnd"/>
      <w:r w:rsidRPr="00FF4084">
        <w:rPr>
          <w:rFonts w:ascii="Arial" w:hAnsi="Arial" w:cs="Arial"/>
          <w:b/>
          <w:color w:val="FFFFFF" w:themeColor="background1"/>
          <w:sz w:val="20"/>
          <w:highlight w:val="darkRed"/>
        </w:rPr>
        <w:t xml:space="preserve"> i długoterminowe</w:t>
      </w:r>
    </w:p>
    <w:p w:rsidR="00FF4084" w:rsidRPr="00071FE1" w:rsidRDefault="00FF4084" w:rsidP="00FF4084">
      <w:pPr>
        <w:pStyle w:val="Bezodstpw"/>
        <w:pBdr>
          <w:top w:val="dotted" w:sz="4" w:space="1" w:color="808080"/>
          <w:left w:val="dotted" w:sz="4" w:space="4" w:color="808080"/>
          <w:bottom w:val="dotted" w:sz="4" w:space="1" w:color="808080"/>
          <w:right w:val="dotted" w:sz="4" w:space="4" w:color="808080"/>
        </w:pBdr>
        <w:rPr>
          <w:rFonts w:ascii="Arial" w:hAnsi="Arial" w:cs="Arial"/>
          <w:sz w:val="20"/>
        </w:rPr>
      </w:pPr>
    </w:p>
    <w:p w:rsidR="00FF4084" w:rsidRPr="00071FE1" w:rsidRDefault="00FF4084" w:rsidP="00FF4084">
      <w:pPr>
        <w:pStyle w:val="Bezodstpw"/>
        <w:pBdr>
          <w:top w:val="dotted" w:sz="4" w:space="1" w:color="808080"/>
          <w:left w:val="dotted" w:sz="4" w:space="4" w:color="808080"/>
          <w:bottom w:val="dotted" w:sz="4" w:space="1" w:color="808080"/>
          <w:right w:val="dotted" w:sz="4" w:space="4" w:color="808080"/>
        </w:pBdr>
        <w:rPr>
          <w:rFonts w:ascii="Arial" w:hAnsi="Arial" w:cs="Arial"/>
          <w:sz w:val="20"/>
        </w:rPr>
      </w:pPr>
    </w:p>
    <w:p w:rsidR="00FF4084" w:rsidRPr="00071FE1" w:rsidRDefault="00FF4084" w:rsidP="00FF4084">
      <w:pPr>
        <w:pStyle w:val="Bezodstpw"/>
        <w:pBdr>
          <w:top w:val="dotted" w:sz="4" w:space="1" w:color="808080"/>
          <w:left w:val="dotted" w:sz="4" w:space="4" w:color="808080"/>
          <w:bottom w:val="dotted" w:sz="4" w:space="1" w:color="808080"/>
          <w:right w:val="dotted" w:sz="4" w:space="4" w:color="808080"/>
        </w:pBdr>
        <w:rPr>
          <w:rFonts w:ascii="Arial" w:hAnsi="Arial" w:cs="Arial"/>
          <w:sz w:val="20"/>
        </w:rPr>
      </w:pPr>
    </w:p>
    <w:p w:rsidR="00FF4084" w:rsidRPr="00071FE1" w:rsidRDefault="00FF4084" w:rsidP="00FF4084">
      <w:pPr>
        <w:pStyle w:val="Bezodstpw"/>
        <w:pBdr>
          <w:top w:val="dotted" w:sz="4" w:space="1" w:color="808080"/>
          <w:left w:val="dotted" w:sz="4" w:space="4" w:color="808080"/>
          <w:bottom w:val="dotted" w:sz="4" w:space="1" w:color="808080"/>
          <w:right w:val="dotted" w:sz="4" w:space="4" w:color="808080"/>
        </w:pBdr>
        <w:rPr>
          <w:rFonts w:ascii="Arial" w:hAnsi="Arial" w:cs="Arial"/>
          <w:sz w:val="20"/>
        </w:rPr>
      </w:pPr>
    </w:p>
    <w:p w:rsidR="00FF4084" w:rsidRPr="00071FE1" w:rsidRDefault="00FF4084" w:rsidP="00FF4084">
      <w:pPr>
        <w:pStyle w:val="Bezodstpw"/>
        <w:pBdr>
          <w:top w:val="dotted" w:sz="4" w:space="1" w:color="808080"/>
          <w:left w:val="dotted" w:sz="4" w:space="4" w:color="808080"/>
          <w:bottom w:val="dotted" w:sz="4" w:space="1" w:color="808080"/>
          <w:right w:val="dotted" w:sz="4" w:space="4" w:color="808080"/>
        </w:pBdr>
        <w:rPr>
          <w:rFonts w:ascii="Arial" w:hAnsi="Arial" w:cs="Arial"/>
          <w:sz w:val="20"/>
        </w:rPr>
      </w:pPr>
    </w:p>
    <w:p w:rsidR="00FF4084" w:rsidRPr="00071FE1" w:rsidRDefault="00FF4084" w:rsidP="00FF4084">
      <w:pPr>
        <w:pStyle w:val="Bezodstpw"/>
        <w:pBdr>
          <w:top w:val="dotted" w:sz="4" w:space="1" w:color="808080"/>
          <w:left w:val="dotted" w:sz="4" w:space="4" w:color="808080"/>
          <w:bottom w:val="dotted" w:sz="4" w:space="1" w:color="808080"/>
          <w:right w:val="dotted" w:sz="4" w:space="4" w:color="808080"/>
        </w:pBdr>
        <w:rPr>
          <w:rFonts w:ascii="Arial" w:hAnsi="Arial" w:cs="Arial"/>
          <w:sz w:val="20"/>
        </w:rPr>
      </w:pPr>
    </w:p>
    <w:p w:rsidR="00FF4084" w:rsidRPr="00071FE1" w:rsidRDefault="00FF4084" w:rsidP="00FF4084">
      <w:pPr>
        <w:pStyle w:val="Bezodstpw"/>
        <w:rPr>
          <w:rFonts w:ascii="Arial" w:hAnsi="Arial" w:cs="Arial"/>
          <w:b/>
          <w:color w:val="C00000"/>
          <w:sz w:val="20"/>
        </w:rPr>
      </w:pPr>
    </w:p>
    <w:p w:rsidR="00071FE1" w:rsidRDefault="00071FE1">
      <w:pPr>
        <w:rPr>
          <w:rFonts w:ascii="Arial" w:eastAsia="Calibri" w:hAnsi="Arial" w:cs="Arial"/>
          <w:b/>
          <w:color w:val="FFFFFF" w:themeColor="background1"/>
          <w:sz w:val="20"/>
          <w:highlight w:val="darkRed"/>
        </w:rPr>
      </w:pPr>
      <w:r>
        <w:rPr>
          <w:rFonts w:ascii="Arial" w:hAnsi="Arial" w:cs="Arial"/>
          <w:b/>
          <w:color w:val="FFFFFF" w:themeColor="background1"/>
          <w:sz w:val="20"/>
          <w:highlight w:val="darkRed"/>
        </w:rPr>
        <w:br w:type="page"/>
      </w:r>
    </w:p>
    <w:p w:rsidR="00853B93" w:rsidRPr="00071FE1" w:rsidRDefault="00853B93" w:rsidP="00853B93">
      <w:pPr>
        <w:pStyle w:val="Bezodstpw"/>
        <w:rPr>
          <w:rFonts w:ascii="Arial" w:hAnsi="Arial" w:cs="Arial"/>
          <w:b/>
          <w:color w:val="FFFFFF" w:themeColor="background1"/>
          <w:sz w:val="20"/>
        </w:rPr>
      </w:pPr>
      <w:r w:rsidRPr="00071FE1">
        <w:rPr>
          <w:rFonts w:ascii="Arial" w:hAnsi="Arial" w:cs="Arial"/>
          <w:b/>
          <w:color w:val="FFFFFF" w:themeColor="background1"/>
          <w:sz w:val="20"/>
          <w:highlight w:val="darkRed"/>
        </w:rPr>
        <w:lastRenderedPageBreak/>
        <w:t xml:space="preserve">Dotychczasowe działania lojalnościowe </w:t>
      </w:r>
      <w:proofErr w:type="spellStart"/>
      <w:r w:rsidRPr="00071FE1">
        <w:rPr>
          <w:rFonts w:ascii="Arial" w:hAnsi="Arial" w:cs="Arial"/>
          <w:b/>
          <w:color w:val="FFFFFF" w:themeColor="background1"/>
          <w:sz w:val="20"/>
          <w:highlight w:val="darkRed"/>
        </w:rPr>
        <w:t>konkurencj</w:t>
      </w:r>
      <w:proofErr w:type="spellEnd"/>
      <w:r w:rsidRPr="00071FE1">
        <w:rPr>
          <w:rFonts w:ascii="Arial" w:hAnsi="Arial" w:cs="Arial"/>
          <w:b/>
          <w:color w:val="FFFFFF" w:themeColor="background1"/>
          <w:sz w:val="20"/>
          <w:highlight w:val="darkRed"/>
        </w:rPr>
        <w:t xml:space="preserve"> i opinia o ich skuteczności / popularności</w:t>
      </w:r>
    </w:p>
    <w:p w:rsidR="00853B93" w:rsidRPr="00071FE1" w:rsidRDefault="00853B93" w:rsidP="00853B93">
      <w:pPr>
        <w:pStyle w:val="Bezodstpw"/>
        <w:pBdr>
          <w:top w:val="dotted" w:sz="4" w:space="1" w:color="808080"/>
          <w:left w:val="dotted" w:sz="4" w:space="4" w:color="808080"/>
          <w:bottom w:val="dotted" w:sz="4" w:space="1" w:color="808080"/>
          <w:right w:val="dotted" w:sz="4" w:space="4" w:color="808080"/>
        </w:pBdr>
        <w:rPr>
          <w:rFonts w:ascii="Arial" w:hAnsi="Arial" w:cs="Arial"/>
          <w:i/>
          <w:sz w:val="18"/>
        </w:rPr>
      </w:pPr>
    </w:p>
    <w:p w:rsidR="00853B93" w:rsidRPr="00071FE1" w:rsidRDefault="00853B93" w:rsidP="00853B93">
      <w:pPr>
        <w:pStyle w:val="Bezodstpw"/>
        <w:pBdr>
          <w:top w:val="dotted" w:sz="4" w:space="1" w:color="808080"/>
          <w:left w:val="dotted" w:sz="4" w:space="4" w:color="808080"/>
          <w:bottom w:val="dotted" w:sz="4" w:space="1" w:color="808080"/>
          <w:right w:val="dotted" w:sz="4" w:space="4" w:color="808080"/>
        </w:pBdr>
        <w:rPr>
          <w:rFonts w:ascii="Arial" w:hAnsi="Arial" w:cs="Arial"/>
          <w:i/>
          <w:sz w:val="18"/>
        </w:rPr>
      </w:pPr>
    </w:p>
    <w:p w:rsidR="00853B93" w:rsidRPr="00071FE1" w:rsidRDefault="00853B93" w:rsidP="00853B93">
      <w:pPr>
        <w:pStyle w:val="Bezodstpw"/>
        <w:pBdr>
          <w:top w:val="dotted" w:sz="4" w:space="1" w:color="808080"/>
          <w:left w:val="dotted" w:sz="4" w:space="4" w:color="808080"/>
          <w:bottom w:val="dotted" w:sz="4" w:space="1" w:color="808080"/>
          <w:right w:val="dotted" w:sz="4" w:space="4" w:color="808080"/>
        </w:pBdr>
        <w:rPr>
          <w:rFonts w:ascii="Arial" w:hAnsi="Arial" w:cs="Arial"/>
          <w:sz w:val="20"/>
        </w:rPr>
      </w:pPr>
    </w:p>
    <w:p w:rsidR="00853B93" w:rsidRPr="00071FE1" w:rsidRDefault="00853B93" w:rsidP="00853B93">
      <w:pPr>
        <w:pStyle w:val="Bezodstpw"/>
        <w:pBdr>
          <w:top w:val="dotted" w:sz="4" w:space="1" w:color="808080"/>
          <w:left w:val="dotted" w:sz="4" w:space="4" w:color="808080"/>
          <w:bottom w:val="dotted" w:sz="4" w:space="1" w:color="808080"/>
          <w:right w:val="dotted" w:sz="4" w:space="4" w:color="808080"/>
        </w:pBdr>
        <w:rPr>
          <w:rFonts w:ascii="Arial" w:hAnsi="Arial" w:cs="Arial"/>
          <w:sz w:val="20"/>
        </w:rPr>
      </w:pPr>
    </w:p>
    <w:p w:rsidR="00853B93" w:rsidRPr="00071FE1" w:rsidRDefault="00853B93" w:rsidP="00853B93">
      <w:pPr>
        <w:pStyle w:val="Bezodstpw"/>
        <w:pBdr>
          <w:top w:val="dotted" w:sz="4" w:space="1" w:color="808080"/>
          <w:left w:val="dotted" w:sz="4" w:space="4" w:color="808080"/>
          <w:bottom w:val="dotted" w:sz="4" w:space="1" w:color="808080"/>
          <w:right w:val="dotted" w:sz="4" w:space="4" w:color="808080"/>
        </w:pBdr>
        <w:rPr>
          <w:rFonts w:ascii="Arial" w:hAnsi="Arial" w:cs="Arial"/>
          <w:sz w:val="20"/>
        </w:rPr>
      </w:pPr>
    </w:p>
    <w:p w:rsidR="00853B93" w:rsidRPr="00071FE1" w:rsidRDefault="00853B93" w:rsidP="00853B93">
      <w:pPr>
        <w:pStyle w:val="Bezodstpw"/>
        <w:rPr>
          <w:rFonts w:ascii="Arial" w:hAnsi="Arial" w:cs="Arial"/>
          <w:sz w:val="20"/>
        </w:rPr>
      </w:pPr>
    </w:p>
    <w:p w:rsidR="00354228" w:rsidRPr="00071FE1" w:rsidRDefault="00354228" w:rsidP="00076D31">
      <w:pPr>
        <w:pStyle w:val="Bezodstpw"/>
        <w:rPr>
          <w:rFonts w:ascii="Arial" w:hAnsi="Arial" w:cs="Arial"/>
          <w:color w:val="C00000"/>
          <w:sz w:val="20"/>
        </w:rPr>
      </w:pPr>
    </w:p>
    <w:p w:rsidR="00354228" w:rsidRPr="00FF4084" w:rsidRDefault="00354228" w:rsidP="00076D31">
      <w:pPr>
        <w:pStyle w:val="Bezodstpw"/>
        <w:rPr>
          <w:rFonts w:ascii="Arial" w:hAnsi="Arial" w:cs="Arial"/>
          <w:b/>
          <w:color w:val="FFFFFF" w:themeColor="background1"/>
          <w:sz w:val="20"/>
        </w:rPr>
      </w:pPr>
      <w:r w:rsidRPr="00FF4084">
        <w:rPr>
          <w:rFonts w:ascii="Arial" w:hAnsi="Arial" w:cs="Arial"/>
          <w:b/>
          <w:color w:val="FFFFFF" w:themeColor="background1"/>
          <w:sz w:val="20"/>
          <w:highlight w:val="darkRed"/>
        </w:rPr>
        <w:t>Planowane działania</w:t>
      </w:r>
      <w:r w:rsidR="00071FE1" w:rsidRPr="00FF4084">
        <w:rPr>
          <w:rFonts w:ascii="Arial" w:hAnsi="Arial" w:cs="Arial"/>
          <w:b/>
          <w:color w:val="FFFFFF" w:themeColor="background1"/>
          <w:sz w:val="20"/>
        </w:rPr>
        <w:t xml:space="preserve"> </w:t>
      </w:r>
    </w:p>
    <w:p w:rsidR="00076D31" w:rsidRPr="00071FE1" w:rsidRDefault="00071FE1" w:rsidP="00076D31">
      <w:pPr>
        <w:pStyle w:val="Bezodstpw"/>
        <w:pBdr>
          <w:top w:val="dotted" w:sz="4" w:space="1" w:color="808080"/>
          <w:left w:val="dotted" w:sz="4" w:space="4" w:color="808080"/>
          <w:bottom w:val="dotted" w:sz="4" w:space="1" w:color="808080"/>
          <w:right w:val="dotted" w:sz="4" w:space="4" w:color="808080"/>
        </w:pBdr>
        <w:rPr>
          <w:rFonts w:ascii="Arial" w:hAnsi="Arial" w:cs="Arial"/>
          <w:color w:val="0D0D0D" w:themeColor="text1" w:themeTint="F2"/>
          <w:sz w:val="20"/>
          <w:szCs w:val="20"/>
        </w:rPr>
      </w:pPr>
      <w:r w:rsidRPr="00071FE1">
        <w:rPr>
          <w:rFonts w:ascii="Arial" w:hAnsi="Arial" w:cs="Arial"/>
          <w:color w:val="0D0D0D" w:themeColor="text1" w:themeTint="F2"/>
          <w:sz w:val="20"/>
        </w:rPr>
        <w:t>Czy istnieje już koncepcja programu, koncepcja nagród,</w:t>
      </w:r>
      <w:r w:rsidR="00FF4084">
        <w:rPr>
          <w:rFonts w:ascii="Arial" w:hAnsi="Arial" w:cs="Arial"/>
          <w:color w:val="0D0D0D" w:themeColor="text1" w:themeTint="F2"/>
          <w:sz w:val="20"/>
        </w:rPr>
        <w:t xml:space="preserve"> zasady </w:t>
      </w:r>
      <w:r w:rsidRPr="00071FE1">
        <w:rPr>
          <w:rFonts w:ascii="Arial" w:hAnsi="Arial" w:cs="Arial"/>
          <w:color w:val="0D0D0D" w:themeColor="text1" w:themeTint="F2"/>
          <w:sz w:val="20"/>
        </w:rPr>
        <w:t xml:space="preserve">rozliczeń punktowych? </w:t>
      </w:r>
      <w:r w:rsidRPr="00071FE1">
        <w:rPr>
          <w:rFonts w:ascii="Arial" w:hAnsi="Arial" w:cs="Arial"/>
          <w:color w:val="0D0D0D" w:themeColor="text1" w:themeTint="F2"/>
          <w:sz w:val="20"/>
          <w:szCs w:val="20"/>
        </w:rPr>
        <w:t>Jakie są e</w:t>
      </w:r>
      <w:r w:rsidR="00076D31" w:rsidRPr="00071FE1">
        <w:rPr>
          <w:rFonts w:ascii="Arial" w:hAnsi="Arial" w:cs="Arial"/>
          <w:color w:val="0D0D0D" w:themeColor="text1" w:themeTint="F2"/>
          <w:sz w:val="20"/>
          <w:szCs w:val="20"/>
        </w:rPr>
        <w:t>lementy obowiązkowe</w:t>
      </w:r>
      <w:r w:rsidRPr="00071FE1">
        <w:rPr>
          <w:rFonts w:ascii="Arial" w:hAnsi="Arial" w:cs="Arial"/>
          <w:color w:val="0D0D0D" w:themeColor="text1" w:themeTint="F2"/>
          <w:sz w:val="20"/>
          <w:szCs w:val="20"/>
        </w:rPr>
        <w:t xml:space="preserve"> programu.</w:t>
      </w:r>
    </w:p>
    <w:p w:rsidR="00076D31" w:rsidRPr="00071FE1" w:rsidRDefault="00076D31" w:rsidP="00076D31">
      <w:pPr>
        <w:pStyle w:val="Bezodstpw"/>
        <w:pBdr>
          <w:top w:val="dotted" w:sz="4" w:space="1" w:color="808080"/>
          <w:left w:val="dotted" w:sz="4" w:space="4" w:color="808080"/>
          <w:bottom w:val="dotted" w:sz="4" w:space="1" w:color="808080"/>
          <w:right w:val="dotted" w:sz="4" w:space="4" w:color="808080"/>
        </w:pBdr>
        <w:rPr>
          <w:rFonts w:ascii="Arial" w:hAnsi="Arial" w:cs="Arial"/>
          <w:sz w:val="20"/>
        </w:rPr>
      </w:pPr>
    </w:p>
    <w:p w:rsidR="00076D31" w:rsidRPr="00071FE1" w:rsidRDefault="00076D31" w:rsidP="00076D31">
      <w:pPr>
        <w:pStyle w:val="Bezodstpw"/>
        <w:pBdr>
          <w:top w:val="dotted" w:sz="4" w:space="1" w:color="808080"/>
          <w:left w:val="dotted" w:sz="4" w:space="4" w:color="808080"/>
          <w:bottom w:val="dotted" w:sz="4" w:space="1" w:color="808080"/>
          <w:right w:val="dotted" w:sz="4" w:space="4" w:color="808080"/>
        </w:pBdr>
        <w:rPr>
          <w:rFonts w:ascii="Arial" w:hAnsi="Arial" w:cs="Arial"/>
          <w:sz w:val="20"/>
        </w:rPr>
      </w:pPr>
    </w:p>
    <w:p w:rsidR="00853B93" w:rsidRPr="00071FE1" w:rsidRDefault="00853B93" w:rsidP="00076D31">
      <w:pPr>
        <w:pStyle w:val="Bezodstpw"/>
        <w:pBdr>
          <w:top w:val="dotted" w:sz="4" w:space="1" w:color="808080"/>
          <w:left w:val="dotted" w:sz="4" w:space="4" w:color="808080"/>
          <w:bottom w:val="dotted" w:sz="4" w:space="1" w:color="808080"/>
          <w:right w:val="dotted" w:sz="4" w:space="4" w:color="808080"/>
        </w:pBdr>
        <w:rPr>
          <w:rFonts w:ascii="Arial" w:hAnsi="Arial" w:cs="Arial"/>
          <w:sz w:val="20"/>
        </w:rPr>
      </w:pPr>
    </w:p>
    <w:p w:rsidR="00076D31" w:rsidRPr="00071FE1" w:rsidRDefault="00076D31" w:rsidP="00076D31">
      <w:pPr>
        <w:pStyle w:val="Bezodstpw"/>
        <w:pBdr>
          <w:top w:val="dotted" w:sz="4" w:space="1" w:color="808080"/>
          <w:left w:val="dotted" w:sz="4" w:space="4" w:color="808080"/>
          <w:bottom w:val="dotted" w:sz="4" w:space="1" w:color="808080"/>
          <w:right w:val="dotted" w:sz="4" w:space="4" w:color="808080"/>
        </w:pBdr>
        <w:rPr>
          <w:rFonts w:ascii="Arial" w:hAnsi="Arial" w:cs="Arial"/>
          <w:sz w:val="20"/>
        </w:rPr>
      </w:pPr>
    </w:p>
    <w:p w:rsidR="00076D31" w:rsidRPr="00071FE1" w:rsidRDefault="00076D31" w:rsidP="00076D31">
      <w:pPr>
        <w:pStyle w:val="Bezodstpw"/>
        <w:pBdr>
          <w:top w:val="dotted" w:sz="4" w:space="1" w:color="808080"/>
          <w:left w:val="dotted" w:sz="4" w:space="4" w:color="808080"/>
          <w:bottom w:val="dotted" w:sz="4" w:space="1" w:color="808080"/>
          <w:right w:val="dotted" w:sz="4" w:space="4" w:color="808080"/>
        </w:pBdr>
        <w:rPr>
          <w:rFonts w:ascii="Arial" w:hAnsi="Arial" w:cs="Arial"/>
          <w:sz w:val="20"/>
        </w:rPr>
      </w:pPr>
    </w:p>
    <w:p w:rsidR="00076D31" w:rsidRPr="00071FE1" w:rsidRDefault="00076D31" w:rsidP="00076D31">
      <w:pPr>
        <w:pStyle w:val="Bezodstpw"/>
        <w:rPr>
          <w:rFonts w:ascii="Arial" w:hAnsi="Arial" w:cs="Arial"/>
          <w:sz w:val="20"/>
        </w:rPr>
      </w:pPr>
    </w:p>
    <w:p w:rsidR="00354228" w:rsidRPr="00071FE1" w:rsidRDefault="00354228" w:rsidP="00076D31">
      <w:pPr>
        <w:pStyle w:val="Bezodstpw"/>
        <w:rPr>
          <w:rFonts w:ascii="Arial" w:hAnsi="Arial" w:cs="Arial"/>
          <w:color w:val="C00000"/>
          <w:sz w:val="20"/>
        </w:rPr>
      </w:pPr>
    </w:p>
    <w:p w:rsidR="00071FE1" w:rsidRPr="00FF4084" w:rsidRDefault="00071FE1" w:rsidP="00071FE1">
      <w:pPr>
        <w:pStyle w:val="Bezodstpw"/>
        <w:rPr>
          <w:rFonts w:ascii="Arial" w:hAnsi="Arial" w:cs="Arial"/>
          <w:b/>
          <w:color w:val="FFFFFF" w:themeColor="background1"/>
          <w:sz w:val="20"/>
        </w:rPr>
      </w:pPr>
      <w:r w:rsidRPr="00FF4084">
        <w:rPr>
          <w:rFonts w:ascii="Arial" w:hAnsi="Arial" w:cs="Arial"/>
          <w:b/>
          <w:color w:val="FFFFFF" w:themeColor="background1"/>
          <w:sz w:val="20"/>
          <w:highlight w:val="darkRed"/>
        </w:rPr>
        <w:t>Obecne możliwości komunikacji z uczestnikami</w:t>
      </w:r>
    </w:p>
    <w:p w:rsidR="00071FE1" w:rsidRPr="00071FE1" w:rsidRDefault="00071FE1" w:rsidP="00071FE1">
      <w:pPr>
        <w:pStyle w:val="Bezodstpw"/>
        <w:pBdr>
          <w:top w:val="dotted" w:sz="4" w:space="1" w:color="808080"/>
          <w:left w:val="dotted" w:sz="4" w:space="4" w:color="808080"/>
          <w:bottom w:val="dotted" w:sz="4" w:space="1" w:color="808080"/>
          <w:right w:val="dotted" w:sz="4" w:space="4" w:color="808080"/>
        </w:pBdr>
        <w:rPr>
          <w:rFonts w:ascii="Arial" w:hAnsi="Arial" w:cs="Arial"/>
          <w:sz w:val="20"/>
        </w:rPr>
      </w:pPr>
    </w:p>
    <w:p w:rsidR="00071FE1" w:rsidRPr="00071FE1" w:rsidRDefault="00071FE1" w:rsidP="00071FE1">
      <w:pPr>
        <w:pStyle w:val="Bezodstpw"/>
        <w:pBdr>
          <w:top w:val="dotted" w:sz="4" w:space="1" w:color="808080"/>
          <w:left w:val="dotted" w:sz="4" w:space="4" w:color="808080"/>
          <w:bottom w:val="dotted" w:sz="4" w:space="1" w:color="808080"/>
          <w:right w:val="dotted" w:sz="4" w:space="4" w:color="808080"/>
        </w:pBdr>
        <w:rPr>
          <w:rFonts w:ascii="Arial" w:hAnsi="Arial" w:cs="Arial"/>
          <w:sz w:val="20"/>
        </w:rPr>
      </w:pPr>
    </w:p>
    <w:p w:rsidR="00071FE1" w:rsidRPr="00071FE1" w:rsidRDefault="00071FE1" w:rsidP="00071FE1">
      <w:pPr>
        <w:pStyle w:val="Bezodstpw"/>
        <w:pBdr>
          <w:top w:val="dotted" w:sz="4" w:space="1" w:color="808080"/>
          <w:left w:val="dotted" w:sz="4" w:space="4" w:color="808080"/>
          <w:bottom w:val="dotted" w:sz="4" w:space="1" w:color="808080"/>
          <w:right w:val="dotted" w:sz="4" w:space="4" w:color="808080"/>
        </w:pBdr>
        <w:rPr>
          <w:rFonts w:ascii="Arial" w:hAnsi="Arial" w:cs="Arial"/>
          <w:sz w:val="20"/>
        </w:rPr>
      </w:pPr>
    </w:p>
    <w:p w:rsidR="00071FE1" w:rsidRPr="00071FE1" w:rsidRDefault="00071FE1" w:rsidP="00071FE1">
      <w:pPr>
        <w:pStyle w:val="Bezodstpw"/>
        <w:pBdr>
          <w:top w:val="dotted" w:sz="4" w:space="1" w:color="808080"/>
          <w:left w:val="dotted" w:sz="4" w:space="4" w:color="808080"/>
          <w:bottom w:val="dotted" w:sz="4" w:space="1" w:color="808080"/>
          <w:right w:val="dotted" w:sz="4" w:space="4" w:color="808080"/>
        </w:pBdr>
        <w:rPr>
          <w:rFonts w:ascii="Arial" w:hAnsi="Arial" w:cs="Arial"/>
          <w:sz w:val="20"/>
        </w:rPr>
      </w:pPr>
    </w:p>
    <w:p w:rsidR="00071FE1" w:rsidRPr="00071FE1" w:rsidRDefault="00071FE1" w:rsidP="00071FE1">
      <w:pPr>
        <w:pStyle w:val="Bezodstpw"/>
        <w:pBdr>
          <w:top w:val="dotted" w:sz="4" w:space="1" w:color="808080"/>
          <w:left w:val="dotted" w:sz="4" w:space="4" w:color="808080"/>
          <w:bottom w:val="dotted" w:sz="4" w:space="1" w:color="808080"/>
          <w:right w:val="dotted" w:sz="4" w:space="4" w:color="808080"/>
        </w:pBdr>
        <w:rPr>
          <w:rFonts w:ascii="Arial" w:hAnsi="Arial" w:cs="Arial"/>
          <w:sz w:val="20"/>
        </w:rPr>
      </w:pPr>
    </w:p>
    <w:p w:rsidR="00071FE1" w:rsidRPr="00071FE1" w:rsidRDefault="00071FE1" w:rsidP="00076D31">
      <w:pPr>
        <w:pStyle w:val="Bezodstpw"/>
        <w:rPr>
          <w:rFonts w:ascii="Arial" w:hAnsi="Arial" w:cs="Arial"/>
          <w:color w:val="C00000"/>
          <w:sz w:val="20"/>
        </w:rPr>
      </w:pPr>
    </w:p>
    <w:p w:rsidR="00071FE1" w:rsidRPr="00071FE1" w:rsidRDefault="00071FE1" w:rsidP="00076D31">
      <w:pPr>
        <w:pStyle w:val="Bezodstpw"/>
        <w:rPr>
          <w:rFonts w:ascii="Arial" w:hAnsi="Arial" w:cs="Arial"/>
          <w:color w:val="C00000"/>
          <w:sz w:val="20"/>
        </w:rPr>
      </w:pPr>
    </w:p>
    <w:p w:rsidR="00354228" w:rsidRPr="00FF4084" w:rsidRDefault="00354228" w:rsidP="00076D31">
      <w:pPr>
        <w:pStyle w:val="Bezodstpw"/>
        <w:rPr>
          <w:rFonts w:ascii="Arial" w:hAnsi="Arial" w:cs="Arial"/>
          <w:b/>
          <w:color w:val="FFFFFF" w:themeColor="background1"/>
          <w:sz w:val="20"/>
        </w:rPr>
      </w:pPr>
      <w:r w:rsidRPr="00FF4084">
        <w:rPr>
          <w:rFonts w:ascii="Arial" w:hAnsi="Arial" w:cs="Arial"/>
          <w:b/>
          <w:color w:val="FFFFFF" w:themeColor="background1"/>
          <w:sz w:val="20"/>
          <w:highlight w:val="darkRed"/>
        </w:rPr>
        <w:t>Oczekiwania wobec Agencji</w:t>
      </w:r>
    </w:p>
    <w:p w:rsidR="00076D31" w:rsidRPr="00071FE1" w:rsidRDefault="00076D31" w:rsidP="00076D31">
      <w:pPr>
        <w:pStyle w:val="Bezodstpw"/>
        <w:pBdr>
          <w:top w:val="dotted" w:sz="4" w:space="1" w:color="808080"/>
          <w:left w:val="dotted" w:sz="4" w:space="4" w:color="808080"/>
          <w:bottom w:val="dotted" w:sz="4" w:space="1" w:color="808080"/>
          <w:right w:val="dotted" w:sz="4" w:space="4" w:color="808080"/>
        </w:pBdr>
        <w:rPr>
          <w:rFonts w:ascii="Arial" w:hAnsi="Arial" w:cs="Arial"/>
          <w:sz w:val="18"/>
        </w:rPr>
      </w:pPr>
      <w:r w:rsidRPr="00071FE1">
        <w:rPr>
          <w:rFonts w:ascii="Arial" w:hAnsi="Arial" w:cs="Arial"/>
          <w:sz w:val="18"/>
        </w:rPr>
        <w:t>Jakie elementy powinna zawierać oferta. Jakie będą kryteria oceny oferty.</w:t>
      </w:r>
    </w:p>
    <w:p w:rsidR="00076D31" w:rsidRPr="00071FE1" w:rsidRDefault="00076D31" w:rsidP="00076D31">
      <w:pPr>
        <w:pStyle w:val="Bezodstpw"/>
        <w:pBdr>
          <w:top w:val="dotted" w:sz="4" w:space="1" w:color="808080"/>
          <w:left w:val="dotted" w:sz="4" w:space="4" w:color="808080"/>
          <w:bottom w:val="dotted" w:sz="4" w:space="1" w:color="808080"/>
          <w:right w:val="dotted" w:sz="4" w:space="4" w:color="808080"/>
        </w:pBdr>
        <w:rPr>
          <w:rFonts w:ascii="Arial" w:hAnsi="Arial" w:cs="Arial"/>
          <w:sz w:val="20"/>
        </w:rPr>
      </w:pPr>
    </w:p>
    <w:p w:rsidR="00076D31" w:rsidRPr="00071FE1" w:rsidRDefault="00076D31" w:rsidP="00076D31">
      <w:pPr>
        <w:pStyle w:val="Bezodstpw"/>
        <w:pBdr>
          <w:top w:val="dotted" w:sz="4" w:space="1" w:color="808080"/>
          <w:left w:val="dotted" w:sz="4" w:space="4" w:color="808080"/>
          <w:bottom w:val="dotted" w:sz="4" w:space="1" w:color="808080"/>
          <w:right w:val="dotted" w:sz="4" w:space="4" w:color="808080"/>
        </w:pBdr>
        <w:rPr>
          <w:rFonts w:ascii="Arial" w:hAnsi="Arial" w:cs="Arial"/>
          <w:sz w:val="20"/>
        </w:rPr>
      </w:pPr>
    </w:p>
    <w:p w:rsidR="00076D31" w:rsidRPr="00071FE1" w:rsidRDefault="00076D31" w:rsidP="00076D31">
      <w:pPr>
        <w:pStyle w:val="Bezodstpw"/>
        <w:pBdr>
          <w:top w:val="dotted" w:sz="4" w:space="1" w:color="808080"/>
          <w:left w:val="dotted" w:sz="4" w:space="4" w:color="808080"/>
          <w:bottom w:val="dotted" w:sz="4" w:space="1" w:color="808080"/>
          <w:right w:val="dotted" w:sz="4" w:space="4" w:color="808080"/>
        </w:pBdr>
        <w:rPr>
          <w:rFonts w:ascii="Arial" w:hAnsi="Arial" w:cs="Arial"/>
          <w:sz w:val="20"/>
        </w:rPr>
      </w:pPr>
    </w:p>
    <w:p w:rsidR="00076D31" w:rsidRPr="00071FE1" w:rsidRDefault="00076D31" w:rsidP="00076D31">
      <w:pPr>
        <w:pStyle w:val="Bezodstpw"/>
        <w:pBdr>
          <w:top w:val="dotted" w:sz="4" w:space="1" w:color="808080"/>
          <w:left w:val="dotted" w:sz="4" w:space="4" w:color="808080"/>
          <w:bottom w:val="dotted" w:sz="4" w:space="1" w:color="808080"/>
          <w:right w:val="dotted" w:sz="4" w:space="4" w:color="808080"/>
        </w:pBdr>
        <w:rPr>
          <w:rFonts w:ascii="Arial" w:hAnsi="Arial" w:cs="Arial"/>
          <w:sz w:val="20"/>
        </w:rPr>
      </w:pPr>
    </w:p>
    <w:p w:rsidR="00076D31" w:rsidRPr="00071FE1" w:rsidRDefault="00076D31" w:rsidP="00076D31">
      <w:pPr>
        <w:pStyle w:val="Bezodstpw"/>
        <w:rPr>
          <w:rFonts w:ascii="Arial" w:hAnsi="Arial" w:cs="Arial"/>
          <w:color w:val="FFFFFF" w:themeColor="background1"/>
          <w:sz w:val="20"/>
        </w:rPr>
      </w:pPr>
    </w:p>
    <w:p w:rsidR="00354228" w:rsidRPr="00FF4084" w:rsidRDefault="00853B93" w:rsidP="00076D31">
      <w:pPr>
        <w:pStyle w:val="Bezodstpw"/>
        <w:rPr>
          <w:rFonts w:ascii="Arial" w:hAnsi="Arial" w:cs="Arial"/>
          <w:b/>
          <w:color w:val="FFFFFF" w:themeColor="background1"/>
          <w:sz w:val="20"/>
        </w:rPr>
      </w:pPr>
      <w:r w:rsidRPr="00FF4084">
        <w:rPr>
          <w:rFonts w:ascii="Arial" w:hAnsi="Arial" w:cs="Arial"/>
          <w:b/>
          <w:color w:val="FFFFFF" w:themeColor="background1"/>
          <w:sz w:val="20"/>
          <w:highlight w:val="darkRed"/>
        </w:rPr>
        <w:t>Przewidywany c</w:t>
      </w:r>
      <w:r w:rsidR="00354228" w:rsidRPr="00FF4084">
        <w:rPr>
          <w:rFonts w:ascii="Arial" w:hAnsi="Arial" w:cs="Arial"/>
          <w:b/>
          <w:color w:val="FFFFFF" w:themeColor="background1"/>
          <w:sz w:val="20"/>
          <w:highlight w:val="darkRed"/>
        </w:rPr>
        <w:t>zas trwania</w:t>
      </w:r>
      <w:r w:rsidRPr="00FF4084">
        <w:rPr>
          <w:rFonts w:ascii="Arial" w:hAnsi="Arial" w:cs="Arial"/>
          <w:b/>
          <w:color w:val="FFFFFF" w:themeColor="background1"/>
          <w:sz w:val="20"/>
          <w:highlight w:val="darkRed"/>
        </w:rPr>
        <w:t xml:space="preserve"> programu</w:t>
      </w:r>
    </w:p>
    <w:p w:rsidR="00076D31" w:rsidRPr="00071FE1" w:rsidRDefault="00076D31" w:rsidP="00076D31">
      <w:pPr>
        <w:pStyle w:val="Bezodstpw"/>
        <w:pBdr>
          <w:top w:val="dotted" w:sz="4" w:space="1" w:color="808080"/>
          <w:left w:val="dotted" w:sz="4" w:space="4" w:color="808080"/>
          <w:bottom w:val="dotted" w:sz="4" w:space="1" w:color="808080"/>
          <w:right w:val="dotted" w:sz="4" w:space="4" w:color="808080"/>
        </w:pBdr>
        <w:rPr>
          <w:rFonts w:ascii="Arial" w:hAnsi="Arial" w:cs="Arial"/>
          <w:sz w:val="20"/>
        </w:rPr>
      </w:pPr>
    </w:p>
    <w:p w:rsidR="00853B93" w:rsidRPr="00071FE1" w:rsidRDefault="00853B93" w:rsidP="00076D31">
      <w:pPr>
        <w:pStyle w:val="Bezodstpw"/>
        <w:pBdr>
          <w:top w:val="dotted" w:sz="4" w:space="1" w:color="808080"/>
          <w:left w:val="dotted" w:sz="4" w:space="4" w:color="808080"/>
          <w:bottom w:val="dotted" w:sz="4" w:space="1" w:color="808080"/>
          <w:right w:val="dotted" w:sz="4" w:space="4" w:color="808080"/>
        </w:pBdr>
        <w:rPr>
          <w:rFonts w:ascii="Arial" w:hAnsi="Arial" w:cs="Arial"/>
          <w:sz w:val="20"/>
        </w:rPr>
      </w:pPr>
    </w:p>
    <w:p w:rsidR="00853B93" w:rsidRPr="00071FE1" w:rsidRDefault="00853B93" w:rsidP="00076D31">
      <w:pPr>
        <w:pStyle w:val="Bezodstpw"/>
        <w:pBdr>
          <w:top w:val="dotted" w:sz="4" w:space="1" w:color="808080"/>
          <w:left w:val="dotted" w:sz="4" w:space="4" w:color="808080"/>
          <w:bottom w:val="dotted" w:sz="4" w:space="1" w:color="808080"/>
          <w:right w:val="dotted" w:sz="4" w:space="4" w:color="808080"/>
        </w:pBdr>
        <w:rPr>
          <w:rFonts w:ascii="Arial" w:hAnsi="Arial" w:cs="Arial"/>
          <w:sz w:val="20"/>
        </w:rPr>
      </w:pPr>
    </w:p>
    <w:p w:rsidR="00853B93" w:rsidRPr="00071FE1" w:rsidRDefault="00853B93" w:rsidP="00076D31">
      <w:pPr>
        <w:pStyle w:val="Bezodstpw"/>
        <w:pBdr>
          <w:top w:val="dotted" w:sz="4" w:space="1" w:color="808080"/>
          <w:left w:val="dotted" w:sz="4" w:space="4" w:color="808080"/>
          <w:bottom w:val="dotted" w:sz="4" w:space="1" w:color="808080"/>
          <w:right w:val="dotted" w:sz="4" w:space="4" w:color="808080"/>
        </w:pBdr>
        <w:rPr>
          <w:rFonts w:ascii="Arial" w:hAnsi="Arial" w:cs="Arial"/>
          <w:sz w:val="20"/>
        </w:rPr>
      </w:pPr>
    </w:p>
    <w:p w:rsidR="00076D31" w:rsidRPr="00071FE1" w:rsidRDefault="00076D31" w:rsidP="00076D31">
      <w:pPr>
        <w:pStyle w:val="Bezodstpw"/>
        <w:rPr>
          <w:rFonts w:ascii="Arial" w:hAnsi="Arial" w:cs="Arial"/>
          <w:color w:val="C00000"/>
          <w:sz w:val="20"/>
        </w:rPr>
      </w:pPr>
    </w:p>
    <w:p w:rsidR="00354228" w:rsidRPr="00FF4084" w:rsidRDefault="00354228" w:rsidP="00076D31">
      <w:pPr>
        <w:pStyle w:val="Bezodstpw"/>
        <w:rPr>
          <w:rFonts w:ascii="Arial" w:hAnsi="Arial" w:cs="Arial"/>
          <w:b/>
          <w:color w:val="FFFFFF" w:themeColor="background1"/>
          <w:sz w:val="20"/>
        </w:rPr>
      </w:pPr>
      <w:r w:rsidRPr="00FF4084">
        <w:rPr>
          <w:rFonts w:ascii="Arial" w:hAnsi="Arial" w:cs="Arial"/>
          <w:b/>
          <w:color w:val="FFFFFF" w:themeColor="background1"/>
          <w:sz w:val="20"/>
          <w:highlight w:val="darkRed"/>
        </w:rPr>
        <w:t>Budżet</w:t>
      </w:r>
    </w:p>
    <w:p w:rsidR="00076D31" w:rsidRPr="00071FE1" w:rsidRDefault="00076D31" w:rsidP="00003DBA">
      <w:pPr>
        <w:pStyle w:val="Bezodstpw"/>
        <w:pBdr>
          <w:top w:val="dotted" w:sz="4" w:space="3" w:color="808080"/>
          <w:left w:val="dotted" w:sz="4" w:space="4" w:color="808080"/>
          <w:bottom w:val="dotted" w:sz="4" w:space="1" w:color="808080"/>
          <w:right w:val="dotted" w:sz="4" w:space="4" w:color="808080"/>
        </w:pBdr>
        <w:rPr>
          <w:rFonts w:ascii="Arial" w:hAnsi="Arial" w:cs="Arial"/>
          <w:sz w:val="20"/>
        </w:rPr>
      </w:pPr>
    </w:p>
    <w:p w:rsidR="00853B93" w:rsidRPr="00071FE1" w:rsidRDefault="00853B93" w:rsidP="00003DBA">
      <w:pPr>
        <w:pStyle w:val="Bezodstpw"/>
        <w:pBdr>
          <w:top w:val="dotted" w:sz="4" w:space="3" w:color="808080"/>
          <w:left w:val="dotted" w:sz="4" w:space="4" w:color="808080"/>
          <w:bottom w:val="dotted" w:sz="4" w:space="1" w:color="808080"/>
          <w:right w:val="dotted" w:sz="4" w:space="4" w:color="808080"/>
        </w:pBdr>
        <w:rPr>
          <w:rFonts w:ascii="Arial" w:hAnsi="Arial" w:cs="Arial"/>
          <w:sz w:val="20"/>
        </w:rPr>
      </w:pPr>
    </w:p>
    <w:p w:rsidR="00853B93" w:rsidRPr="00071FE1" w:rsidRDefault="00853B93" w:rsidP="00003DBA">
      <w:pPr>
        <w:pStyle w:val="Bezodstpw"/>
        <w:pBdr>
          <w:top w:val="dotted" w:sz="4" w:space="3" w:color="808080"/>
          <w:left w:val="dotted" w:sz="4" w:space="4" w:color="808080"/>
          <w:bottom w:val="dotted" w:sz="4" w:space="1" w:color="808080"/>
          <w:right w:val="dotted" w:sz="4" w:space="4" w:color="808080"/>
        </w:pBdr>
        <w:rPr>
          <w:rFonts w:ascii="Arial" w:hAnsi="Arial" w:cs="Arial"/>
          <w:sz w:val="20"/>
        </w:rPr>
      </w:pPr>
    </w:p>
    <w:p w:rsidR="00853B93" w:rsidRPr="00071FE1" w:rsidRDefault="00853B93" w:rsidP="00003DBA">
      <w:pPr>
        <w:pStyle w:val="Bezodstpw"/>
        <w:pBdr>
          <w:top w:val="dotted" w:sz="4" w:space="3" w:color="808080"/>
          <w:left w:val="dotted" w:sz="4" w:space="4" w:color="808080"/>
          <w:bottom w:val="dotted" w:sz="4" w:space="1" w:color="808080"/>
          <w:right w:val="dotted" w:sz="4" w:space="4" w:color="808080"/>
        </w:pBdr>
        <w:rPr>
          <w:rFonts w:ascii="Arial" w:hAnsi="Arial" w:cs="Arial"/>
          <w:sz w:val="20"/>
        </w:rPr>
      </w:pPr>
    </w:p>
    <w:p w:rsidR="00076D31" w:rsidRPr="00FF4084" w:rsidRDefault="00076D31" w:rsidP="00076D31">
      <w:pPr>
        <w:pStyle w:val="Bezodstpw"/>
        <w:rPr>
          <w:rFonts w:ascii="Arial" w:hAnsi="Arial" w:cs="Arial"/>
          <w:b/>
          <w:sz w:val="20"/>
        </w:rPr>
      </w:pPr>
    </w:p>
    <w:p w:rsidR="00076D31" w:rsidRPr="00FF4084" w:rsidRDefault="00354228" w:rsidP="00076D31">
      <w:pPr>
        <w:pStyle w:val="Bezodstpw"/>
        <w:rPr>
          <w:rFonts w:ascii="Arial" w:hAnsi="Arial" w:cs="Arial"/>
          <w:b/>
          <w:color w:val="FFFFFF" w:themeColor="background1"/>
          <w:sz w:val="20"/>
        </w:rPr>
      </w:pPr>
      <w:r w:rsidRPr="00FF4084">
        <w:rPr>
          <w:rFonts w:ascii="Arial" w:hAnsi="Arial" w:cs="Arial"/>
          <w:b/>
          <w:color w:val="FFFFFF" w:themeColor="background1"/>
          <w:sz w:val="20"/>
          <w:highlight w:val="darkRed"/>
        </w:rPr>
        <w:t xml:space="preserve">Termin </w:t>
      </w:r>
      <w:r w:rsidR="00853B93" w:rsidRPr="00FF4084">
        <w:rPr>
          <w:rFonts w:ascii="Arial" w:hAnsi="Arial" w:cs="Arial"/>
          <w:b/>
          <w:color w:val="FFFFFF" w:themeColor="background1"/>
          <w:sz w:val="20"/>
          <w:highlight w:val="darkRed"/>
        </w:rPr>
        <w:t xml:space="preserve">i miejsce </w:t>
      </w:r>
      <w:r w:rsidRPr="00FF4084">
        <w:rPr>
          <w:rFonts w:ascii="Arial" w:hAnsi="Arial" w:cs="Arial"/>
          <w:b/>
          <w:color w:val="FFFFFF" w:themeColor="background1"/>
          <w:sz w:val="20"/>
          <w:highlight w:val="darkRed"/>
        </w:rPr>
        <w:t>złożenia oferty</w:t>
      </w:r>
    </w:p>
    <w:p w:rsidR="00076D31" w:rsidRPr="00071FE1" w:rsidRDefault="00076D31" w:rsidP="00076D31">
      <w:pPr>
        <w:pStyle w:val="Bezodstpw"/>
        <w:pBdr>
          <w:top w:val="dotted" w:sz="4" w:space="1" w:color="808080"/>
          <w:left w:val="dotted" w:sz="4" w:space="4" w:color="808080"/>
          <w:bottom w:val="dotted" w:sz="4" w:space="1" w:color="808080"/>
          <w:right w:val="dotted" w:sz="4" w:space="4" w:color="808080"/>
        </w:pBdr>
        <w:rPr>
          <w:rFonts w:ascii="Arial" w:hAnsi="Arial" w:cs="Arial"/>
          <w:sz w:val="20"/>
        </w:rPr>
      </w:pPr>
    </w:p>
    <w:p w:rsidR="00853B93" w:rsidRPr="00071FE1" w:rsidRDefault="00853B93" w:rsidP="00076D31">
      <w:pPr>
        <w:pStyle w:val="Bezodstpw"/>
        <w:pBdr>
          <w:top w:val="dotted" w:sz="4" w:space="1" w:color="808080"/>
          <w:left w:val="dotted" w:sz="4" w:space="4" w:color="808080"/>
          <w:bottom w:val="dotted" w:sz="4" w:space="1" w:color="808080"/>
          <w:right w:val="dotted" w:sz="4" w:space="4" w:color="808080"/>
        </w:pBdr>
        <w:rPr>
          <w:rFonts w:ascii="Arial" w:hAnsi="Arial" w:cs="Arial"/>
          <w:sz w:val="20"/>
        </w:rPr>
      </w:pPr>
    </w:p>
    <w:p w:rsidR="00853B93" w:rsidRPr="00071FE1" w:rsidRDefault="00853B93" w:rsidP="00076D31">
      <w:pPr>
        <w:pStyle w:val="Bezodstpw"/>
        <w:pBdr>
          <w:top w:val="dotted" w:sz="4" w:space="1" w:color="808080"/>
          <w:left w:val="dotted" w:sz="4" w:space="4" w:color="808080"/>
          <w:bottom w:val="dotted" w:sz="4" w:space="1" w:color="808080"/>
          <w:right w:val="dotted" w:sz="4" w:space="4" w:color="808080"/>
        </w:pBdr>
        <w:rPr>
          <w:rFonts w:ascii="Arial" w:hAnsi="Arial" w:cs="Arial"/>
          <w:sz w:val="20"/>
        </w:rPr>
      </w:pPr>
    </w:p>
    <w:p w:rsidR="00853B93" w:rsidRPr="00071FE1" w:rsidRDefault="00853B93" w:rsidP="00076D31">
      <w:pPr>
        <w:pStyle w:val="Bezodstpw"/>
        <w:pBdr>
          <w:top w:val="dotted" w:sz="4" w:space="1" w:color="808080"/>
          <w:left w:val="dotted" w:sz="4" w:space="4" w:color="808080"/>
          <w:bottom w:val="dotted" w:sz="4" w:space="1" w:color="808080"/>
          <w:right w:val="dotted" w:sz="4" w:space="4" w:color="808080"/>
        </w:pBdr>
        <w:rPr>
          <w:rFonts w:ascii="Arial" w:hAnsi="Arial" w:cs="Arial"/>
          <w:sz w:val="20"/>
        </w:rPr>
      </w:pPr>
    </w:p>
    <w:p w:rsidR="00076D31" w:rsidRPr="00071FE1" w:rsidRDefault="00076D31" w:rsidP="00076D31">
      <w:pPr>
        <w:pStyle w:val="Bezodstpw"/>
        <w:rPr>
          <w:rFonts w:ascii="Arial" w:hAnsi="Arial" w:cs="Arial"/>
          <w:sz w:val="20"/>
        </w:rPr>
      </w:pPr>
    </w:p>
    <w:p w:rsidR="00076D31" w:rsidRPr="00071FE1" w:rsidRDefault="00076D31" w:rsidP="00076D31">
      <w:pPr>
        <w:pStyle w:val="Bezodstpw"/>
        <w:rPr>
          <w:rFonts w:ascii="Arial" w:hAnsi="Arial" w:cs="Arial"/>
          <w:sz w:val="20"/>
        </w:rPr>
      </w:pPr>
    </w:p>
    <w:p w:rsidR="00076D31" w:rsidRPr="00071FE1" w:rsidRDefault="00076D31" w:rsidP="00076D31">
      <w:pPr>
        <w:pStyle w:val="Bezodstpw"/>
        <w:rPr>
          <w:rFonts w:ascii="Arial" w:hAnsi="Arial" w:cs="Arial"/>
          <w:sz w:val="20"/>
        </w:rPr>
      </w:pPr>
    </w:p>
    <w:p w:rsidR="009B13EC" w:rsidRPr="00071FE1" w:rsidRDefault="00395CA4">
      <w:pPr>
        <w:rPr>
          <w:rFonts w:ascii="Arial" w:hAnsi="Arial" w:cs="Arial"/>
        </w:rPr>
      </w:pPr>
    </w:p>
    <w:sectPr w:rsidR="009B13EC" w:rsidRPr="00071FE1" w:rsidSect="00857E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76D31"/>
    <w:rsid w:val="00003DBA"/>
    <w:rsid w:val="00071FE1"/>
    <w:rsid w:val="00076D31"/>
    <w:rsid w:val="00140F77"/>
    <w:rsid w:val="00354228"/>
    <w:rsid w:val="00395CA4"/>
    <w:rsid w:val="006B39A2"/>
    <w:rsid w:val="0081080D"/>
    <w:rsid w:val="00814554"/>
    <w:rsid w:val="00853B93"/>
    <w:rsid w:val="00857EA8"/>
    <w:rsid w:val="008D5377"/>
    <w:rsid w:val="009029C6"/>
    <w:rsid w:val="00951612"/>
    <w:rsid w:val="009B4370"/>
    <w:rsid w:val="00D51D74"/>
    <w:rsid w:val="00EF1BAF"/>
    <w:rsid w:val="00FF4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7E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76D31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076D31"/>
    <w:rPr>
      <w:color w:val="0000FF"/>
      <w:u w:val="single"/>
    </w:rPr>
  </w:style>
  <w:style w:type="character" w:styleId="Odwoanieintensywne">
    <w:name w:val="Intense Reference"/>
    <w:basedOn w:val="Domylnaczcionkaakapitu"/>
    <w:uiPriority w:val="32"/>
    <w:qFormat/>
    <w:rsid w:val="00076D31"/>
    <w:rPr>
      <w:b/>
      <w:bCs/>
      <w:smallCaps/>
      <w:color w:val="C0504D"/>
      <w:spacing w:val="5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4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22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53B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Reklamowa MOTIVE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Marek Pisarik</cp:lastModifiedBy>
  <cp:revision>5</cp:revision>
  <dcterms:created xsi:type="dcterms:W3CDTF">2011-11-08T09:52:00Z</dcterms:created>
  <dcterms:modified xsi:type="dcterms:W3CDTF">2011-11-14T14:07:00Z</dcterms:modified>
</cp:coreProperties>
</file>